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5160"/>
        <w:gridCol w:w="4082"/>
      </w:tblGrid>
      <w:tr w:rsidR="00C72FD3" w:rsidTr="008C1D44">
        <w:trPr>
          <w:gridBefore w:val="1"/>
          <w:wBefore w:w="1588" w:type="dxa"/>
          <w:trHeight w:hRule="exact" w:val="2240"/>
        </w:trPr>
        <w:tc>
          <w:tcPr>
            <w:tcW w:w="5160" w:type="dxa"/>
          </w:tcPr>
          <w:p w:rsidR="00C72FD3" w:rsidRDefault="00C72FD3">
            <w:bookmarkStart w:id="0" w:name="BkmStart"/>
            <w:bookmarkEnd w:id="0"/>
          </w:p>
        </w:tc>
        <w:tc>
          <w:tcPr>
            <w:tcW w:w="4082" w:type="dxa"/>
            <w:vAlign w:val="center"/>
          </w:tcPr>
          <w:p w:rsidR="00C72FD3" w:rsidRPr="00F73846" w:rsidRDefault="002B6D26" w:rsidP="008C1D44">
            <w:pPr>
              <w:pStyle w:val="StandardN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Eltern der Schule Obernau</w:t>
            </w:r>
          </w:p>
          <w:p w:rsidR="00C72FD3" w:rsidRPr="00F73846" w:rsidRDefault="00C72FD3" w:rsidP="008C1D44">
            <w:pPr>
              <w:pStyle w:val="StandardNo"/>
              <w:jc w:val="center"/>
              <w:rPr>
                <w:rFonts w:ascii="Arial" w:hAnsi="Arial" w:cs="Arial"/>
                <w:szCs w:val="22"/>
              </w:rPr>
            </w:pPr>
            <w:bookmarkStart w:id="1" w:name="BkmEinschreiben"/>
            <w:bookmarkEnd w:id="1"/>
          </w:p>
        </w:tc>
      </w:tr>
      <w:tr w:rsidR="00C72FD3" w:rsidRPr="002C55EF">
        <w:trPr>
          <w:cantSplit/>
        </w:trPr>
        <w:tc>
          <w:tcPr>
            <w:tcW w:w="1588" w:type="dxa"/>
          </w:tcPr>
          <w:p w:rsidR="00C72FD3" w:rsidRPr="002C55EF" w:rsidRDefault="00C72FD3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Von</w:t>
            </w:r>
          </w:p>
        </w:tc>
        <w:tc>
          <w:tcPr>
            <w:tcW w:w="5160" w:type="dxa"/>
          </w:tcPr>
          <w:p w:rsidR="00C72FD3" w:rsidRPr="002C55EF" w:rsidRDefault="000875DA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Balz Blättler</w:t>
            </w:r>
          </w:p>
        </w:tc>
        <w:tc>
          <w:tcPr>
            <w:tcW w:w="4082" w:type="dxa"/>
          </w:tcPr>
          <w:p w:rsidR="00C72FD3" w:rsidRPr="002C55EF" w:rsidRDefault="00C72FD3">
            <w:pPr>
              <w:pStyle w:val="Vordruck9"/>
              <w:rPr>
                <w:rFonts w:ascii="Arial" w:hAnsi="Arial" w:cs="Arial"/>
              </w:rPr>
            </w:pPr>
          </w:p>
        </w:tc>
      </w:tr>
      <w:tr w:rsidR="00C72FD3" w:rsidRPr="002C55EF" w:rsidTr="00C21FF5">
        <w:trPr>
          <w:cantSplit/>
        </w:trPr>
        <w:tc>
          <w:tcPr>
            <w:tcW w:w="1588" w:type="dxa"/>
          </w:tcPr>
          <w:p w:rsidR="00C72FD3" w:rsidRPr="002C55EF" w:rsidRDefault="00C72FD3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Direktwahl</w:t>
            </w:r>
          </w:p>
        </w:tc>
        <w:tc>
          <w:tcPr>
            <w:tcW w:w="5160" w:type="dxa"/>
          </w:tcPr>
          <w:p w:rsidR="00C72FD3" w:rsidRPr="002C55EF" w:rsidRDefault="00C72FD3" w:rsidP="000875DA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 xml:space="preserve">041 </w:t>
            </w:r>
            <w:r w:rsidR="00B400E2">
              <w:rPr>
                <w:rFonts w:ascii="Arial" w:hAnsi="Arial" w:cs="Arial"/>
              </w:rPr>
              <w:t>320 75 04</w:t>
            </w:r>
            <w:r w:rsidR="00833C60">
              <w:rPr>
                <w:rFonts w:ascii="Arial" w:hAnsi="Arial" w:cs="Arial"/>
              </w:rPr>
              <w:t xml:space="preserve"> / 079 289 28 13</w:t>
            </w:r>
          </w:p>
        </w:tc>
        <w:tc>
          <w:tcPr>
            <w:tcW w:w="4082" w:type="dxa"/>
            <w:vMerge w:val="restart"/>
            <w:vAlign w:val="center"/>
          </w:tcPr>
          <w:p w:rsidR="00C72FD3" w:rsidRPr="002C55EF" w:rsidRDefault="004A09B3" w:rsidP="00C21FF5">
            <w:pPr>
              <w:jc w:val="center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  <w:noProof/>
              </w:rPr>
              <w:fldChar w:fldCharType="begin"/>
            </w:r>
            <w:r w:rsidR="008628F6" w:rsidRPr="002C55EF">
              <w:rPr>
                <w:rFonts w:ascii="Arial" w:hAnsi="Arial" w:cs="Arial"/>
                <w:noProof/>
              </w:rPr>
              <w:instrText xml:space="preserve"> TIME \@ "d. MMMM yyyy" </w:instrText>
            </w:r>
            <w:r w:rsidRPr="002C55EF">
              <w:rPr>
                <w:rFonts w:ascii="Arial" w:hAnsi="Arial" w:cs="Arial"/>
                <w:noProof/>
              </w:rPr>
              <w:fldChar w:fldCharType="separate"/>
            </w:r>
            <w:r w:rsidR="00EB0867">
              <w:rPr>
                <w:rFonts w:ascii="Arial" w:hAnsi="Arial" w:cs="Arial"/>
                <w:noProof/>
              </w:rPr>
              <w:t>29. Januar 2019</w:t>
            </w:r>
            <w:r w:rsidRPr="002C55E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72FD3" w:rsidRPr="002C55EF">
        <w:trPr>
          <w:cantSplit/>
        </w:trPr>
        <w:tc>
          <w:tcPr>
            <w:tcW w:w="1588" w:type="dxa"/>
            <w:vAlign w:val="bottom"/>
          </w:tcPr>
          <w:p w:rsidR="00C72FD3" w:rsidRPr="002C55EF" w:rsidRDefault="00C72FD3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e-mail</w:t>
            </w:r>
          </w:p>
        </w:tc>
        <w:tc>
          <w:tcPr>
            <w:tcW w:w="5160" w:type="dxa"/>
            <w:vAlign w:val="bottom"/>
          </w:tcPr>
          <w:p w:rsidR="00C72FD3" w:rsidRPr="002C55EF" w:rsidRDefault="000875DA">
            <w:pPr>
              <w:pStyle w:val="Vordruck9"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balz.blaettler</w:t>
            </w:r>
            <w:r w:rsidR="00034A88" w:rsidRPr="002C55EF">
              <w:rPr>
                <w:rFonts w:ascii="Arial" w:hAnsi="Arial" w:cs="Arial"/>
              </w:rPr>
              <w:t>@volksschule-kriens.ch</w:t>
            </w:r>
          </w:p>
        </w:tc>
        <w:tc>
          <w:tcPr>
            <w:tcW w:w="4082" w:type="dxa"/>
            <w:vMerge/>
            <w:vAlign w:val="bottom"/>
          </w:tcPr>
          <w:p w:rsidR="00C72FD3" w:rsidRPr="002C55EF" w:rsidRDefault="00C72FD3">
            <w:pPr>
              <w:rPr>
                <w:rFonts w:ascii="Arial" w:hAnsi="Arial" w:cs="Arial"/>
              </w:rPr>
            </w:pPr>
          </w:p>
        </w:tc>
      </w:tr>
    </w:tbl>
    <w:p w:rsidR="00CA0D6E" w:rsidRDefault="00CA0D6E">
      <w:pPr>
        <w:pStyle w:val="Betreff"/>
        <w:rPr>
          <w:rFonts w:ascii="Arial" w:hAnsi="Arial" w:cs="Arial"/>
        </w:rPr>
      </w:pPr>
      <w:bookmarkStart w:id="2" w:name="BkmBetreff"/>
    </w:p>
    <w:p w:rsidR="00C72FD3" w:rsidRPr="002C55EF" w:rsidRDefault="004A09B3">
      <w:pPr>
        <w:pStyle w:val="Betreff"/>
        <w:rPr>
          <w:rFonts w:ascii="Arial" w:hAnsi="Arial" w:cs="Arial"/>
        </w:rPr>
      </w:pPr>
      <w:r w:rsidRPr="002C55EF">
        <w:rPr>
          <w:rFonts w:ascii="Arial" w:hAnsi="Arial" w:cs="Arial"/>
        </w:rPr>
        <w:fldChar w:fldCharType="begin"/>
      </w:r>
      <w:r w:rsidR="00C72FD3" w:rsidRPr="002C55EF">
        <w:rPr>
          <w:rFonts w:ascii="Arial" w:hAnsi="Arial" w:cs="Arial"/>
        </w:rPr>
        <w:instrText xml:space="preserve"> QUOTE "Betreff" </w:instrText>
      </w:r>
      <w:r w:rsidRPr="002C55EF">
        <w:rPr>
          <w:rFonts w:ascii="Arial" w:hAnsi="Arial" w:cs="Arial"/>
        </w:rPr>
        <w:fldChar w:fldCharType="separate"/>
      </w:r>
      <w:r w:rsidR="00F94F04" w:rsidRPr="002C55EF">
        <w:rPr>
          <w:rFonts w:ascii="Arial" w:hAnsi="Arial" w:cs="Arial"/>
        </w:rPr>
        <w:t>Betreff</w:t>
      </w:r>
      <w:r w:rsidRPr="002C55EF">
        <w:rPr>
          <w:rFonts w:ascii="Arial" w:hAnsi="Arial" w:cs="Arial"/>
        </w:rPr>
        <w:fldChar w:fldCharType="end"/>
      </w:r>
      <w:r w:rsidR="00CA0D6E">
        <w:rPr>
          <w:rFonts w:ascii="Arial" w:hAnsi="Arial" w:cs="Arial"/>
        </w:rPr>
        <w:t>:</w:t>
      </w:r>
      <w:r w:rsidR="002B6D26">
        <w:rPr>
          <w:rFonts w:ascii="Arial" w:hAnsi="Arial" w:cs="Arial"/>
        </w:rPr>
        <w:t xml:space="preserve"> Weiher in der Schule Obernau</w:t>
      </w:r>
      <w:r w:rsidR="00FE2DA3">
        <w:rPr>
          <w:rFonts w:ascii="Arial" w:hAnsi="Arial" w:cs="Arial"/>
        </w:rPr>
        <w:tab/>
      </w:r>
      <w:r w:rsidR="00FE2DA3">
        <w:rPr>
          <w:rFonts w:ascii="Arial" w:hAnsi="Arial" w:cs="Arial"/>
        </w:rPr>
        <w:tab/>
      </w:r>
      <w:r w:rsidR="00FE2DA3">
        <w:rPr>
          <w:rFonts w:ascii="Arial" w:hAnsi="Arial" w:cs="Arial"/>
        </w:rPr>
        <w:tab/>
      </w:r>
      <w:r w:rsidR="00FE2DA3">
        <w:rPr>
          <w:rFonts w:ascii="Arial" w:hAnsi="Arial" w:cs="Arial"/>
        </w:rPr>
        <w:tab/>
      </w:r>
      <w:r w:rsidR="00FE2DA3">
        <w:rPr>
          <w:rFonts w:ascii="Arial" w:hAnsi="Arial" w:cs="Arial"/>
        </w:rPr>
        <w:tab/>
      </w:r>
      <w:r w:rsidR="00C72FD3" w:rsidRPr="002C55EF">
        <w:rPr>
          <w:rFonts w:ascii="Arial" w:hAnsi="Arial" w:cs="Arial"/>
          <w:vanish/>
        </w:rPr>
        <w:t> </w:t>
      </w:r>
      <w:bookmarkEnd w:id="2"/>
    </w:p>
    <w:p w:rsidR="00C72FD3" w:rsidRPr="002C55EF" w:rsidRDefault="00C72FD3">
      <w:pPr>
        <w:rPr>
          <w:rFonts w:ascii="Arial" w:hAnsi="Arial" w:cs="Arial"/>
        </w:rPr>
      </w:pPr>
    </w:p>
    <w:p w:rsidR="002B6D26" w:rsidRDefault="002B6D26">
      <w:pPr>
        <w:rPr>
          <w:rFonts w:ascii="Arial" w:hAnsi="Arial" w:cs="Arial"/>
        </w:rPr>
      </w:pPr>
    </w:p>
    <w:p w:rsidR="00C72FD3" w:rsidRPr="002C55EF" w:rsidRDefault="00C72FD3">
      <w:pPr>
        <w:rPr>
          <w:rFonts w:ascii="Arial" w:hAnsi="Arial" w:cs="Arial"/>
        </w:rPr>
      </w:pPr>
      <w:r w:rsidRPr="002C55EF">
        <w:rPr>
          <w:rFonts w:ascii="Arial" w:hAnsi="Arial" w:cs="Arial"/>
        </w:rPr>
        <w:t xml:space="preserve">Sehr </w:t>
      </w:r>
      <w:r w:rsidR="002B6D26">
        <w:rPr>
          <w:rFonts w:ascii="Arial" w:hAnsi="Arial" w:cs="Arial"/>
        </w:rPr>
        <w:t>geehrte Eltern</w:t>
      </w:r>
    </w:p>
    <w:p w:rsidR="00C72FD3" w:rsidRPr="002C55EF" w:rsidRDefault="00C72FD3">
      <w:pPr>
        <w:rPr>
          <w:rFonts w:ascii="Arial" w:hAnsi="Arial" w:cs="Arial"/>
        </w:rPr>
      </w:pPr>
    </w:p>
    <w:p w:rsidR="00C72FD3" w:rsidRDefault="002B6D26">
      <w:pPr>
        <w:rPr>
          <w:rFonts w:ascii="Arial" w:hAnsi="Arial" w:cs="Arial"/>
        </w:rPr>
      </w:pPr>
      <w:r>
        <w:rPr>
          <w:rFonts w:ascii="Arial" w:hAnsi="Arial" w:cs="Arial"/>
        </w:rPr>
        <w:t>In unsern Schulhausregeln steht:</w:t>
      </w:r>
      <w:r>
        <w:rPr>
          <w:rFonts w:ascii="Arial" w:hAnsi="Arial" w:cs="Arial"/>
        </w:rPr>
        <w:br/>
      </w:r>
    </w:p>
    <w:p w:rsidR="008C1D44" w:rsidRPr="008C1D44" w:rsidRDefault="002B6D26" w:rsidP="008C1D44">
      <w:pPr>
        <w:pStyle w:val="Listenabsatz"/>
        <w:numPr>
          <w:ilvl w:val="0"/>
          <w:numId w:val="1"/>
        </w:numPr>
        <w:rPr>
          <w:rFonts w:ascii="Arial" w:hAnsi="Arial" w:cs="Arial"/>
          <w:szCs w:val="22"/>
        </w:rPr>
      </w:pPr>
      <w:r w:rsidRPr="002B6D26">
        <w:rPr>
          <w:rFonts w:ascii="Arial" w:hAnsi="Arial" w:cs="Arial"/>
          <w:szCs w:val="22"/>
        </w:rPr>
        <w:t>Ich respektiere den Weiher als Wohnort vieler Tiere und trage Sorge dazu. Ich halte mich nicht im und auf dem Weiher auf.</w:t>
      </w:r>
    </w:p>
    <w:p w:rsidR="002B6D26" w:rsidRDefault="002B6D26">
      <w:pPr>
        <w:rPr>
          <w:rFonts w:ascii="Arial" w:hAnsi="Arial" w:cs="Arial"/>
        </w:rPr>
      </w:pPr>
    </w:p>
    <w:p w:rsidR="008C1D44" w:rsidRDefault="008C1D44">
      <w:pPr>
        <w:rPr>
          <w:rFonts w:ascii="Arial" w:hAnsi="Arial" w:cs="Arial"/>
        </w:rPr>
      </w:pPr>
      <w:r>
        <w:rPr>
          <w:rFonts w:ascii="Arial" w:hAnsi="Arial" w:cs="Arial"/>
        </w:rPr>
        <w:t>Somit ist eigentlich klar, dass i</w:t>
      </w:r>
      <w:r w:rsidR="002B6D26">
        <w:rPr>
          <w:rFonts w:ascii="Arial" w:hAnsi="Arial" w:cs="Arial"/>
        </w:rPr>
        <w:t>m Winter das Betreten des Weihers verboten</w:t>
      </w:r>
      <w:r w:rsidRPr="008C1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2B6D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Natürlich ist der Reiz</w:t>
      </w:r>
      <w:bookmarkStart w:id="3" w:name="_GoBack"/>
      <w:bookmarkEnd w:id="3"/>
      <w:r>
        <w:rPr>
          <w:rFonts w:ascii="Arial" w:hAnsi="Arial" w:cs="Arial"/>
        </w:rPr>
        <w:t xml:space="preserve"> da, die Eisfläche auf ihre Tragfähigkeit zu testen.</w:t>
      </w:r>
    </w:p>
    <w:p w:rsidR="008C1D44" w:rsidRDefault="008C1D44">
      <w:pPr>
        <w:rPr>
          <w:rFonts w:ascii="Arial" w:hAnsi="Arial" w:cs="Arial"/>
        </w:rPr>
      </w:pPr>
    </w:p>
    <w:p w:rsidR="002B6D26" w:rsidRDefault="002B6D26">
      <w:pPr>
        <w:rPr>
          <w:rFonts w:ascii="Arial" w:hAnsi="Arial" w:cs="Arial"/>
        </w:rPr>
      </w:pPr>
      <w:r>
        <w:rPr>
          <w:rFonts w:ascii="Arial" w:hAnsi="Arial" w:cs="Arial"/>
        </w:rPr>
        <w:t>Es besteht</w:t>
      </w:r>
      <w:r w:rsidR="008C1D44">
        <w:rPr>
          <w:rFonts w:ascii="Arial" w:hAnsi="Arial" w:cs="Arial"/>
        </w:rPr>
        <w:t xml:space="preserve"> aber</w:t>
      </w:r>
      <w:r>
        <w:rPr>
          <w:rFonts w:ascii="Arial" w:hAnsi="Arial" w:cs="Arial"/>
        </w:rPr>
        <w:t xml:space="preserve"> die Gefahr, in der dünnen Eisschicht einzubrechen und bei einer Tiefe von ca. 140 cm könnte dies gravierende Folgen haben.</w:t>
      </w:r>
    </w:p>
    <w:p w:rsidR="002B6D26" w:rsidRDefault="002B6D26">
      <w:pPr>
        <w:rPr>
          <w:rFonts w:ascii="Arial" w:hAnsi="Arial" w:cs="Arial"/>
        </w:rPr>
      </w:pPr>
    </w:p>
    <w:p w:rsidR="002B6D26" w:rsidRDefault="002B6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Team Obernau kann die Aufsicht nur während den Schulzeiten von 8.15 – 11.45 </w:t>
      </w:r>
      <w:r w:rsidR="00EB0867">
        <w:rPr>
          <w:rFonts w:ascii="Arial" w:hAnsi="Arial" w:cs="Arial"/>
        </w:rPr>
        <w:t xml:space="preserve">Uhr </w:t>
      </w:r>
      <w:r>
        <w:rPr>
          <w:rFonts w:ascii="Arial" w:hAnsi="Arial" w:cs="Arial"/>
        </w:rPr>
        <w:t>und 13.30 bis max. 16.05</w:t>
      </w:r>
      <w:r w:rsidR="00EB0867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 xml:space="preserve"> gewährleisten. Ausserhalb dieser Zeiten liegt das nicht in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serem 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ständigkeitsbereich. </w:t>
      </w:r>
    </w:p>
    <w:p w:rsidR="002B6D26" w:rsidRDefault="002B6D26">
      <w:pPr>
        <w:rPr>
          <w:rFonts w:ascii="Arial" w:hAnsi="Arial" w:cs="Arial"/>
        </w:rPr>
      </w:pPr>
    </w:p>
    <w:p w:rsidR="002B6D26" w:rsidRDefault="002B6D26">
      <w:pPr>
        <w:rPr>
          <w:rFonts w:ascii="Arial" w:hAnsi="Arial" w:cs="Arial"/>
        </w:rPr>
      </w:pPr>
      <w:r>
        <w:rPr>
          <w:rFonts w:ascii="Arial" w:hAnsi="Arial" w:cs="Arial"/>
        </w:rPr>
        <w:t>Daher bitten wir Sie, die Situation mit Ihrem Kind zu besprechen und ausdrücklich auf die Gefahren, die der Weiher birgt, hinzuweisen. Es muss ja nicht zuerst etwas passieren.</w:t>
      </w:r>
    </w:p>
    <w:p w:rsidR="002B6D26" w:rsidRDefault="002B6D26">
      <w:pPr>
        <w:rPr>
          <w:rFonts w:ascii="Arial" w:hAnsi="Arial" w:cs="Arial"/>
        </w:rPr>
      </w:pPr>
    </w:p>
    <w:p w:rsidR="002B6D26" w:rsidRDefault="002B6D26">
      <w:pPr>
        <w:rPr>
          <w:rFonts w:ascii="Arial" w:hAnsi="Arial" w:cs="Arial"/>
        </w:rPr>
      </w:pPr>
      <w:r>
        <w:rPr>
          <w:rFonts w:ascii="Arial" w:hAnsi="Arial" w:cs="Arial"/>
        </w:rPr>
        <w:t>Für Ihre Unterstützung und Ihr Verständnis danken wir Ihnen im Voraus bestens.</w:t>
      </w:r>
    </w:p>
    <w:p w:rsidR="002B6D26" w:rsidRDefault="002B6D26">
      <w:pPr>
        <w:rPr>
          <w:rFonts w:ascii="Arial" w:hAnsi="Arial" w:cs="Arial"/>
        </w:rPr>
      </w:pPr>
    </w:p>
    <w:p w:rsidR="00C72FD3" w:rsidRPr="002C55EF" w:rsidRDefault="00C72FD3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4606"/>
      </w:tblGrid>
      <w:tr w:rsidR="00BC6229" w:rsidTr="00AE3C00">
        <w:tc>
          <w:tcPr>
            <w:tcW w:w="3930" w:type="dxa"/>
          </w:tcPr>
          <w:p w:rsidR="00BC6229" w:rsidRPr="002C55EF" w:rsidRDefault="00BC6229" w:rsidP="00C201E8">
            <w:pPr>
              <w:keepNext/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Freundliche Grüsse</w:t>
            </w:r>
          </w:p>
          <w:p w:rsidR="00BC6229" w:rsidRDefault="008C1D44" w:rsidP="00C201E8">
            <w:r>
              <w:rPr>
                <w:noProof/>
                <w:lang w:eastAsia="de-CH"/>
              </w:rPr>
              <w:drawing>
                <wp:inline distT="0" distB="0" distL="0" distR="0" wp14:anchorId="5CFFAAB7" wp14:editId="0EF27CBD">
                  <wp:extent cx="740034" cy="4476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18" cy="44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D6E" w:rsidRDefault="00BC6229" w:rsidP="00C201E8">
            <w:pPr>
              <w:pStyle w:val="StandardNo"/>
              <w:keepNext/>
              <w:tabs>
                <w:tab w:val="left" w:pos="3686"/>
              </w:tabs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>Balz Blättler</w:t>
            </w:r>
          </w:p>
          <w:p w:rsidR="00BC6229" w:rsidRPr="002C55EF" w:rsidRDefault="00BC6229" w:rsidP="00C201E8">
            <w:pPr>
              <w:pStyle w:val="StandardNo"/>
              <w:keepNext/>
              <w:tabs>
                <w:tab w:val="left" w:pos="3686"/>
              </w:tabs>
              <w:rPr>
                <w:rFonts w:ascii="Arial" w:hAnsi="Arial" w:cs="Arial"/>
              </w:rPr>
            </w:pPr>
            <w:r w:rsidRPr="002C55EF">
              <w:rPr>
                <w:rFonts w:ascii="Arial" w:hAnsi="Arial" w:cs="Arial"/>
              </w:rPr>
              <w:tab/>
              <w:t xml:space="preserve"> </w:t>
            </w:r>
          </w:p>
          <w:p w:rsidR="00BC6229" w:rsidRPr="00BE3878" w:rsidRDefault="00BC6229" w:rsidP="00C201E8">
            <w:pPr>
              <w:pStyle w:val="Vordruck9"/>
              <w:keepNext/>
              <w:tabs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r w:rsidRPr="00BE3878">
              <w:rPr>
                <w:rFonts w:ascii="Arial" w:hAnsi="Arial" w:cs="Arial"/>
                <w:sz w:val="16"/>
                <w:szCs w:val="16"/>
              </w:rPr>
              <w:t>SL SH Obernau</w:t>
            </w:r>
          </w:p>
          <w:p w:rsidR="00BC6229" w:rsidRPr="00BE3878" w:rsidRDefault="00BC6229" w:rsidP="00C201E8">
            <w:pPr>
              <w:pStyle w:val="Vordruck9"/>
              <w:keepNext/>
              <w:tabs>
                <w:tab w:val="left" w:pos="3686"/>
              </w:tabs>
              <w:rPr>
                <w:rFonts w:ascii="Arial" w:hAnsi="Arial" w:cs="Arial"/>
                <w:sz w:val="16"/>
                <w:szCs w:val="16"/>
              </w:rPr>
            </w:pPr>
            <w:r w:rsidRPr="00BE3878">
              <w:rPr>
                <w:rFonts w:ascii="Arial" w:hAnsi="Arial" w:cs="Arial"/>
                <w:sz w:val="16"/>
                <w:szCs w:val="16"/>
              </w:rPr>
              <w:t>Hubelstrasse</w:t>
            </w:r>
          </w:p>
          <w:p w:rsidR="00BC6229" w:rsidRDefault="00BC6229" w:rsidP="00C201E8">
            <w:pPr>
              <w:ind w:left="-567" w:firstLine="567"/>
              <w:rPr>
                <w:rFonts w:ascii="Arial" w:hAnsi="Arial" w:cs="Arial"/>
                <w:sz w:val="16"/>
                <w:szCs w:val="16"/>
              </w:rPr>
            </w:pPr>
            <w:r w:rsidRPr="00BE3878">
              <w:rPr>
                <w:rFonts w:ascii="Arial" w:hAnsi="Arial" w:cs="Arial"/>
                <w:sz w:val="16"/>
                <w:szCs w:val="16"/>
              </w:rPr>
              <w:t>6012 Obernau</w:t>
            </w:r>
          </w:p>
          <w:p w:rsidR="00BC6229" w:rsidRDefault="00BC6229" w:rsidP="00C201E8">
            <w:pPr>
              <w:ind w:left="-567"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041 320 75 04 / 079 289 28 13</w:t>
            </w:r>
          </w:p>
          <w:p w:rsidR="00BC6229" w:rsidRPr="001A38AD" w:rsidRDefault="00BC6229" w:rsidP="00C201E8">
            <w:pPr>
              <w:ind w:left="-567" w:firstLine="56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balz.blaettler@volksschule-kriens.ch</w:t>
            </w:r>
          </w:p>
        </w:tc>
        <w:tc>
          <w:tcPr>
            <w:tcW w:w="4606" w:type="dxa"/>
            <w:vAlign w:val="bottom"/>
          </w:tcPr>
          <w:p w:rsidR="00BC6229" w:rsidRDefault="00BC6229" w:rsidP="00AE3C00">
            <w:pPr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6476F8" wp14:editId="5A350466">
                  <wp:extent cx="816610" cy="848995"/>
                  <wp:effectExtent l="0" t="0" r="2540" b="8255"/>
                  <wp:docPr id="1" name="stkr_bildmark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kr_bildmarke_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FD3" w:rsidRDefault="00C72FD3">
      <w:pPr>
        <w:pStyle w:val="Vordruck9"/>
        <w:keepNext/>
        <w:tabs>
          <w:tab w:val="left" w:pos="3686"/>
        </w:tabs>
      </w:pPr>
      <w:r>
        <w:tab/>
      </w:r>
    </w:p>
    <w:sectPr w:rsidR="00C72FD3" w:rsidSect="004A0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438" w:right="680" w:bottom="1418" w:left="2155" w:header="567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04" w:rsidRDefault="00F94F04">
      <w:r>
        <w:separator/>
      </w:r>
    </w:p>
  </w:endnote>
  <w:endnote w:type="continuationSeparator" w:id="0">
    <w:p w:rsidR="00F94F04" w:rsidRDefault="00F9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28" w:rsidRDefault="008A5D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28" w:rsidRDefault="008A5D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D3" w:rsidRPr="002C55EF" w:rsidRDefault="00F94F04" w:rsidP="00BA5C69">
    <w:pPr>
      <w:pStyle w:val="Vordruck9"/>
      <w:tabs>
        <w:tab w:val="left" w:pos="6096"/>
      </w:tabs>
      <w:rPr>
        <w:rFonts w:ascii="Arial" w:hAnsi="Arial" w:cs="Arial"/>
      </w:rPr>
    </w:pPr>
    <w:r w:rsidRPr="002C55EF">
      <w:rPr>
        <w:rFonts w:ascii="Arial" w:hAnsi="Arial" w:cs="Arial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-6350</wp:posOffset>
          </wp:positionV>
          <wp:extent cx="923925" cy="319405"/>
          <wp:effectExtent l="0" t="0" r="9525" b="4445"/>
          <wp:wrapTight wrapText="bothSides">
            <wp:wrapPolygon edited="0">
              <wp:start x="0" y="0"/>
              <wp:lineTo x="0" y="20612"/>
              <wp:lineTo x="21377" y="20612"/>
              <wp:lineTo x="21377" y="0"/>
              <wp:lineTo x="0" y="0"/>
            </wp:wrapPolygon>
          </wp:wrapTight>
          <wp:docPr id="4" name="Bild 2" descr="PHLU_Sublogo_Praxisschu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LU_Sublogo_Praxisschu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5EF">
      <w:rPr>
        <w:rFonts w:ascii="Arial" w:hAnsi="Arial" w:cs="Arial"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33020</wp:posOffset>
          </wp:positionV>
          <wp:extent cx="723900" cy="285750"/>
          <wp:effectExtent l="0" t="0" r="0" b="0"/>
          <wp:wrapTight wrapText="bothSides">
            <wp:wrapPolygon edited="0">
              <wp:start x="0" y="0"/>
              <wp:lineTo x="0" y="20160"/>
              <wp:lineTo x="21032" y="20160"/>
              <wp:lineTo x="21032" y="0"/>
              <wp:lineTo x="0" y="0"/>
            </wp:wrapPolygon>
          </wp:wrapTight>
          <wp:docPr id="3" name="Bild 1" descr="PHL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LU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5DA" w:rsidRPr="002C55EF">
      <w:rPr>
        <w:rFonts w:ascii="Arial" w:hAnsi="Arial" w:cs="Arial"/>
      </w:rPr>
      <w:t>Hubelstrasse</w:t>
    </w:r>
    <w:r w:rsidR="00FA3F05" w:rsidRPr="002C55EF">
      <w:rPr>
        <w:rFonts w:ascii="Arial" w:hAnsi="Arial" w:cs="Arial"/>
      </w:rPr>
      <w:t>,</w:t>
    </w:r>
    <w:r w:rsidR="00034A88" w:rsidRPr="002C55EF">
      <w:rPr>
        <w:rFonts w:ascii="Arial" w:hAnsi="Arial" w:cs="Arial"/>
      </w:rPr>
      <w:t xml:space="preserve"> 6010 Kriens</w:t>
    </w:r>
    <w:r w:rsidR="00BA5C69" w:rsidRPr="002C55EF">
      <w:rPr>
        <w:rFonts w:ascii="Arial" w:hAnsi="Arial" w:cs="Arial"/>
      </w:rPr>
      <w:tab/>
    </w:r>
  </w:p>
  <w:p w:rsidR="001E1ACB" w:rsidRPr="002C55EF" w:rsidRDefault="00C72FD3" w:rsidP="00BA5C69">
    <w:pPr>
      <w:pStyle w:val="Vordruck9"/>
      <w:tabs>
        <w:tab w:val="left" w:pos="6096"/>
      </w:tabs>
      <w:rPr>
        <w:rFonts w:ascii="Arial" w:hAnsi="Arial" w:cs="Arial"/>
      </w:rPr>
    </w:pPr>
    <w:r w:rsidRPr="002C55EF">
      <w:rPr>
        <w:rFonts w:ascii="Arial" w:hAnsi="Arial" w:cs="Arial"/>
      </w:rPr>
      <w:t xml:space="preserve">Telefon </w:t>
    </w:r>
    <w:r w:rsidR="000875DA" w:rsidRPr="002C55EF">
      <w:rPr>
        <w:rFonts w:ascii="Arial" w:hAnsi="Arial" w:cs="Arial"/>
      </w:rPr>
      <w:t>041 320 75 86</w:t>
    </w:r>
  </w:p>
  <w:p w:rsidR="00C72FD3" w:rsidRDefault="00C72FD3" w:rsidP="00BA5C69">
    <w:pPr>
      <w:pStyle w:val="Vordruck9"/>
      <w:tabs>
        <w:tab w:val="left" w:pos="6096"/>
      </w:tabs>
    </w:pPr>
    <w:r w:rsidRPr="002C55EF">
      <w:rPr>
        <w:rFonts w:ascii="Arial" w:hAnsi="Arial" w:cs="Arial"/>
      </w:rPr>
      <w:t xml:space="preserve">Internet </w:t>
    </w:r>
    <w:r w:rsidR="00FA3F05" w:rsidRPr="002C55EF">
      <w:rPr>
        <w:rFonts w:ascii="Arial" w:hAnsi="Arial" w:cs="Arial"/>
      </w:rPr>
      <w:t>www.</w:t>
    </w:r>
    <w:r w:rsidR="000875DA" w:rsidRPr="002C55EF">
      <w:rPr>
        <w:rFonts w:ascii="Arial" w:hAnsi="Arial" w:cs="Arial"/>
      </w:rPr>
      <w:t>schulhaus-obernau.ch</w:t>
    </w:r>
    <w:r w:rsidR="001E1AC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04" w:rsidRDefault="00F94F04">
      <w:r>
        <w:separator/>
      </w:r>
    </w:p>
  </w:footnote>
  <w:footnote w:type="continuationSeparator" w:id="0">
    <w:p w:rsidR="00F94F04" w:rsidRDefault="00F9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28" w:rsidRDefault="008A5D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688"/>
    </w:tblGrid>
    <w:tr w:rsidR="00C72FD3">
      <w:trPr>
        <w:trHeight w:hRule="exact" w:val="750"/>
      </w:trPr>
      <w:tc>
        <w:tcPr>
          <w:tcW w:w="6730" w:type="dxa"/>
        </w:tcPr>
        <w:p w:rsidR="00C72FD3" w:rsidRDefault="00F94F04">
          <w:pPr>
            <w:pStyle w:val="Kopfzeile"/>
            <w:spacing w:after="60"/>
          </w:pPr>
          <w:bookmarkStart w:id="4" w:name="BkmLogo2"/>
          <w:r>
            <w:rPr>
              <w:lang w:eastAsia="de-CH"/>
            </w:rPr>
            <w:drawing>
              <wp:inline distT="0" distB="0" distL="0" distR="0" wp14:anchorId="4D6BDD9D" wp14:editId="3E21A6E1">
                <wp:extent cx="2162175" cy="428625"/>
                <wp:effectExtent l="0" t="0" r="9525" b="9525"/>
                <wp:docPr id="2" name="Bild 2" descr="Logo_Volksschule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olksschule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688" w:type="dxa"/>
          <w:vAlign w:val="bottom"/>
        </w:tcPr>
        <w:p w:rsidR="00C72FD3" w:rsidRDefault="00C72FD3">
          <w:pPr>
            <w:spacing w:after="40"/>
            <w:jc w:val="right"/>
          </w:pPr>
          <w:r>
            <w:t xml:space="preserve">Seite </w:t>
          </w:r>
          <w:r w:rsidR="004A09B3">
            <w:fldChar w:fldCharType="begin"/>
          </w:r>
          <w:r>
            <w:instrText xml:space="preserve"> PAGE </w:instrText>
          </w:r>
          <w:r w:rsidR="004A09B3">
            <w:fldChar w:fldCharType="separate"/>
          </w:r>
          <w:r w:rsidR="008C1D44">
            <w:rPr>
              <w:noProof/>
            </w:rPr>
            <w:t>2</w:t>
          </w:r>
          <w:r w:rsidR="004A09B3">
            <w:fldChar w:fldCharType="end"/>
          </w:r>
        </w:p>
      </w:tc>
    </w:tr>
  </w:tbl>
  <w:p w:rsidR="00C72FD3" w:rsidRDefault="00C72FD3">
    <w:pPr>
      <w:pStyle w:val="StandardN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688"/>
    </w:tblGrid>
    <w:tr w:rsidR="00C72FD3">
      <w:trPr>
        <w:trHeight w:hRule="exact" w:val="750"/>
      </w:trPr>
      <w:tc>
        <w:tcPr>
          <w:tcW w:w="6730" w:type="dxa"/>
        </w:tcPr>
        <w:p w:rsidR="00C72FD3" w:rsidRDefault="008A5D28">
          <w:pPr>
            <w:pStyle w:val="Kopfzeile"/>
            <w:spacing w:after="60"/>
          </w:pPr>
          <w:r>
            <w:rPr>
              <w:lang w:eastAsia="de-CH"/>
            </w:rPr>
            <w:drawing>
              <wp:inline distT="0" distB="0" distL="0" distR="0">
                <wp:extent cx="1238250" cy="438547"/>
                <wp:effectExtent l="0" t="0" r="0" b="0"/>
                <wp:docPr id="5" name="Grafik 5" descr="C:\Users\bal_blaettler\AppData\Local\Microsoft\Windows\Temporary Internet Files\Content.IE5\C1SUTKDL\vsk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al_blaettler\AppData\Local\Microsoft\Windows\Temporary Internet Files\Content.IE5\C1SUTKDL\vsk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800" cy="439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dxa"/>
          <w:vAlign w:val="bottom"/>
        </w:tcPr>
        <w:p w:rsidR="00C72FD3" w:rsidRDefault="003432F6" w:rsidP="003432F6">
          <w:pPr>
            <w:pStyle w:val="Formulartitel"/>
            <w:jc w:val="right"/>
          </w:pPr>
          <w:r>
            <w:rPr>
              <w:lang w:eastAsia="de-CH"/>
            </w:rPr>
            <w:drawing>
              <wp:inline distT="0" distB="0" distL="0" distR="0">
                <wp:extent cx="933450" cy="476250"/>
                <wp:effectExtent l="0" t="0" r="0" b="0"/>
                <wp:docPr id="6" name="Grafik 6" descr="Logo Obern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ogo Obern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FD3" w:rsidRDefault="00C72FD3">
    <w:pPr>
      <w:pStyle w:val="StandardNo"/>
      <w:rPr>
        <w:sz w:val="16"/>
      </w:rPr>
    </w:pPr>
  </w:p>
  <w:tbl>
    <w:tblPr>
      <w:tblW w:w="0" w:type="auto"/>
      <w:tblInd w:w="11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1"/>
    </w:tblGrid>
    <w:tr w:rsidR="00C72FD3">
      <w:trPr>
        <w:cantSplit/>
      </w:trPr>
      <w:tc>
        <w:tcPr>
          <w:tcW w:w="7951" w:type="dxa"/>
        </w:tcPr>
        <w:p w:rsidR="00C72FD3" w:rsidRDefault="00034A88" w:rsidP="00C21FF5">
          <w:pPr>
            <w:pStyle w:val="StandardNo"/>
            <w:jc w:val="right"/>
          </w:pPr>
          <w:r w:rsidRPr="002C55EF">
            <w:rPr>
              <w:rFonts w:ascii="Arial" w:hAnsi="Arial" w:cs="Arial"/>
              <w:b/>
            </w:rPr>
            <w:t xml:space="preserve">Schulleitung </w:t>
          </w:r>
          <w:r w:rsidR="00FA3F05" w:rsidRPr="002C55EF">
            <w:rPr>
              <w:rFonts w:ascii="Arial" w:hAnsi="Arial" w:cs="Arial"/>
              <w:b/>
            </w:rPr>
            <w:t>S</w:t>
          </w:r>
          <w:r w:rsidR="003432F6">
            <w:rPr>
              <w:rFonts w:ascii="Arial" w:hAnsi="Arial" w:cs="Arial"/>
              <w:b/>
            </w:rPr>
            <w:t>H</w:t>
          </w:r>
          <w:r w:rsidR="00FA3F05" w:rsidRPr="002C55EF">
            <w:rPr>
              <w:rFonts w:ascii="Arial" w:hAnsi="Arial" w:cs="Arial"/>
              <w:b/>
            </w:rPr>
            <w:t xml:space="preserve"> </w:t>
          </w:r>
          <w:r w:rsidR="000875DA" w:rsidRPr="002C55EF">
            <w:rPr>
              <w:rFonts w:ascii="Arial" w:hAnsi="Arial" w:cs="Arial"/>
              <w:b/>
            </w:rPr>
            <w:t>Obernau</w:t>
          </w:r>
          <w:r w:rsidR="004A09B3">
            <w:fldChar w:fldCharType="begin"/>
          </w:r>
          <w:r w:rsidR="00C72FD3">
            <w:instrText xml:space="preserve"> DOCPROPERTY "VarCompanyBereich" </w:instrText>
          </w:r>
          <w:r w:rsidR="004A09B3">
            <w:fldChar w:fldCharType="separate"/>
          </w:r>
          <w:r w:rsidR="00F94F04">
            <w:t xml:space="preserve"> </w:t>
          </w:r>
          <w:r w:rsidR="004A09B3">
            <w:fldChar w:fldCharType="end"/>
          </w:r>
        </w:p>
      </w:tc>
    </w:tr>
  </w:tbl>
  <w:p w:rsidR="00C72FD3" w:rsidRDefault="00C72FD3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55B"/>
    <w:multiLevelType w:val="hybridMultilevel"/>
    <w:tmpl w:val="968056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Absendercode" w:val="Rektorat  Postfach 1548  CH-6011 Kriens"/>
    <w:docVar w:name="VarAbsendercodeDokSchreiber" w:val="Rektorat  Postfach 1548  CH-6011 Kriens"/>
    <w:docVar w:name="VarAbsendercodeLinks" w:val="Rektorat  Postfach 1548  CH-6011 Kriens"/>
    <w:docVar w:name="VarAbsendercodeRechts" w:val=" "/>
    <w:docVar w:name="VarAdresse" w:val=" "/>
    <w:docVar w:name="VarCompanyAdresszeile1" w:val="Horwerstrasse 5"/>
    <w:docVar w:name="VarCompanyAdresszeile2" w:val="Postfach 1548"/>
    <w:docVar w:name="VarCompanyBereich" w:val=" "/>
    <w:docVar w:name="VarCompanyBereichsfax" w:val="041 329 61 70"/>
    <w:docVar w:name="VarCompanyDienstleistung" w:val="Rektorat"/>
    <w:docVar w:name="VarCompanyInternet" w:val="www.kriens.ch"/>
    <w:docVar w:name="VarCompanyKennung" w:val="Rektorat"/>
    <w:docVar w:name="VarCompanyPLZOrt" w:val="6011 Kriens"/>
    <w:docVar w:name="VarCompanyTelefon" w:val="041 329 61 61"/>
    <w:docVar w:name="VarDirektwahl" w:val="041 329 61 61"/>
    <w:docVar w:name="VarDirektwahlDokSchreiber" w:val="041 329 61 61"/>
    <w:docVar w:name="VarDirektwahlLinks" w:val="041 329 61 61"/>
    <w:docVar w:name="VarDirektwahlRechts" w:val=" "/>
    <w:docVar w:name="VarEinschreiben" w:val="NO"/>
    <w:docVar w:name="VarEmail" w:val="ivana.jovanovic@volksschule-kriens.ch"/>
    <w:docVar w:name="VarEmailDokSchreiber" w:val="ivana.jovanovic@volksschule-kriens.ch"/>
    <w:docVar w:name="VarEmailLinks" w:val="ivana.jovanovic@volksschule-kriens.ch"/>
    <w:docVar w:name="VarEmailRechts" w:val=" "/>
    <w:docVar w:name="VarFunktion" w:val="Sekretariat"/>
    <w:docVar w:name="VarFunktionDokSchreiber" w:val="Sekretariat"/>
    <w:docVar w:name="VarFunktionLinks" w:val="Sekretariat"/>
    <w:docVar w:name="VarFunktionRechts" w:val=" "/>
    <w:docVar w:name="VarKennung" w:val="Rektorat"/>
    <w:docVar w:name="VarKennungDokSchreiber" w:val="Rektorat"/>
    <w:docVar w:name="VarKennungLinks" w:val="Rektorat"/>
    <w:docVar w:name="VarKennungRechts" w:val=" "/>
    <w:docVar w:name="VarKurzzeichen" w:val="ij"/>
    <w:docVar w:name="VarKurzzeichenDokSchreiber" w:val="ij"/>
    <w:docVar w:name="VarKurzzeichenLinks" w:val="ij"/>
    <w:docVar w:name="VarKurzzeichenRechts" w:val=" "/>
    <w:docVar w:name="VarName" w:val="Jovanovic"/>
    <w:docVar w:name="VarNameDokSchreiber" w:val="Jovanovic"/>
    <w:docVar w:name="VarNameLinks" w:val="Jovanovic"/>
    <w:docVar w:name="VarNameRechts" w:val=" "/>
    <w:docVar w:name="VarVorname" w:val="Ivana"/>
    <w:docVar w:name="VarVornameDokSchreiber" w:val="Ivana"/>
    <w:docVar w:name="VarVornameLinks" w:val="Ivana"/>
    <w:docVar w:name="VarVornameRechts" w:val=" "/>
  </w:docVars>
  <w:rsids>
    <w:rsidRoot w:val="00F94F04"/>
    <w:rsid w:val="00034A88"/>
    <w:rsid w:val="000875DA"/>
    <w:rsid w:val="001E1ACB"/>
    <w:rsid w:val="002B6D26"/>
    <w:rsid w:val="002C0050"/>
    <w:rsid w:val="002C55EF"/>
    <w:rsid w:val="003432F6"/>
    <w:rsid w:val="00421511"/>
    <w:rsid w:val="004A09B3"/>
    <w:rsid w:val="00816A03"/>
    <w:rsid w:val="00833C60"/>
    <w:rsid w:val="008628F6"/>
    <w:rsid w:val="008A5D28"/>
    <w:rsid w:val="008C1D44"/>
    <w:rsid w:val="00AE3C00"/>
    <w:rsid w:val="00B400E2"/>
    <w:rsid w:val="00BA5C69"/>
    <w:rsid w:val="00BC6229"/>
    <w:rsid w:val="00BE59D4"/>
    <w:rsid w:val="00C21FF5"/>
    <w:rsid w:val="00C72FD3"/>
    <w:rsid w:val="00CA0D6E"/>
    <w:rsid w:val="00E323ED"/>
    <w:rsid w:val="00E975BF"/>
    <w:rsid w:val="00EB0867"/>
    <w:rsid w:val="00F73846"/>
    <w:rsid w:val="00F94F04"/>
    <w:rsid w:val="00FA3F05"/>
    <w:rsid w:val="00FC781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  <w:sz w:val="30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No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F05"/>
    <w:rPr>
      <w:rFonts w:ascii="Tahoma" w:hAnsi="Tahoma" w:cs="Tahoma"/>
      <w:sz w:val="16"/>
      <w:szCs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Formulartitel">
    <w:name w:val="Formulartitel"/>
    <w:basedOn w:val="StandardNo"/>
    <w:rPr>
      <w:b/>
      <w:caps/>
      <w:sz w:val="30"/>
    </w:rPr>
  </w:style>
  <w:style w:type="paragraph" w:customStyle="1" w:styleId="Vordruck7">
    <w:name w:val="Vordruck7"/>
    <w:basedOn w:val="StandardNo"/>
    <w:next w:val="StandardNo"/>
    <w:rPr>
      <w:sz w:val="14"/>
    </w:rPr>
  </w:style>
  <w:style w:type="paragraph" w:customStyle="1" w:styleId="Vordruck9">
    <w:name w:val="Vordruck9"/>
    <w:basedOn w:val="StandardNo"/>
    <w:rPr>
      <w:sz w:val="18"/>
    </w:rPr>
  </w:style>
  <w:style w:type="paragraph" w:customStyle="1" w:styleId="Betreff">
    <w:name w:val="Betreff"/>
    <w:basedOn w:val="Standard"/>
    <w:next w:val="Standard"/>
    <w:rPr>
      <w:b/>
      <w:sz w:val="30"/>
    </w:rPr>
  </w:style>
  <w:style w:type="paragraph" w:styleId="Verzeichnis1">
    <w:name w:val="toc 1"/>
    <w:basedOn w:val="Standard"/>
    <w:next w:val="Standard"/>
    <w:autoRedefine/>
    <w:semiHidden/>
    <w:pPr>
      <w:spacing w:before="60" w:after="60"/>
    </w:pPr>
    <w:rPr>
      <w:b/>
    </w:r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61"/>
      </w:tabs>
    </w:pPr>
    <w:rPr>
      <w:noProof/>
    </w:rPr>
  </w:style>
  <w:style w:type="character" w:customStyle="1" w:styleId="SprechblasentextZchn">
    <w:name w:val="Sprechblasentext Zchn"/>
    <w:link w:val="Sprechblasentext"/>
    <w:uiPriority w:val="99"/>
    <w:semiHidden/>
    <w:rsid w:val="00FA3F0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A3F0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  <w:sz w:val="30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No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F05"/>
    <w:rPr>
      <w:rFonts w:ascii="Tahoma" w:hAnsi="Tahoma" w:cs="Tahoma"/>
      <w:sz w:val="16"/>
      <w:szCs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Formulartitel">
    <w:name w:val="Formulartitel"/>
    <w:basedOn w:val="StandardNo"/>
    <w:rPr>
      <w:b/>
      <w:caps/>
      <w:sz w:val="30"/>
    </w:rPr>
  </w:style>
  <w:style w:type="paragraph" w:customStyle="1" w:styleId="Vordruck7">
    <w:name w:val="Vordruck7"/>
    <w:basedOn w:val="StandardNo"/>
    <w:next w:val="StandardNo"/>
    <w:rPr>
      <w:sz w:val="14"/>
    </w:rPr>
  </w:style>
  <w:style w:type="paragraph" w:customStyle="1" w:styleId="Vordruck9">
    <w:name w:val="Vordruck9"/>
    <w:basedOn w:val="StandardNo"/>
    <w:rPr>
      <w:sz w:val="18"/>
    </w:rPr>
  </w:style>
  <w:style w:type="paragraph" w:customStyle="1" w:styleId="Betreff">
    <w:name w:val="Betreff"/>
    <w:basedOn w:val="Standard"/>
    <w:next w:val="Standard"/>
    <w:rPr>
      <w:b/>
      <w:sz w:val="30"/>
    </w:rPr>
  </w:style>
  <w:style w:type="paragraph" w:styleId="Verzeichnis1">
    <w:name w:val="toc 1"/>
    <w:basedOn w:val="Standard"/>
    <w:next w:val="Standard"/>
    <w:autoRedefine/>
    <w:semiHidden/>
    <w:pPr>
      <w:spacing w:before="60" w:after="60"/>
    </w:pPr>
    <w:rPr>
      <w:b/>
    </w:rPr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61"/>
      </w:tabs>
    </w:pPr>
    <w:rPr>
      <w:noProof/>
    </w:rPr>
  </w:style>
  <w:style w:type="character" w:customStyle="1" w:styleId="SprechblasentextZchn">
    <w:name w:val="Sprechblasentext Zchn"/>
    <w:link w:val="Sprechblasentext"/>
    <w:uiPriority w:val="99"/>
    <w:semiHidden/>
    <w:rsid w:val="00FA3F0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A3F0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C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Rektorat  Postfach 1548  CH-6011 Kriens</vt:lpstr>
    </vt:vector>
  </TitlesOfParts>
  <Company>6010 Kriens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Rektorat  Postfach 1548  CH-6011 Kriens</dc:title>
  <dc:creator>Blättler Balz</dc:creator>
  <dc:description>Leuchter Informatik AG_x000d_
6003 Luzern_x000d_
Dezember 1999</dc:description>
  <cp:lastModifiedBy>Blättler Balz</cp:lastModifiedBy>
  <cp:revision>3</cp:revision>
  <cp:lastPrinted>2015-09-25T12:27:00Z</cp:lastPrinted>
  <dcterms:created xsi:type="dcterms:W3CDTF">2019-01-29T07:41:00Z</dcterms:created>
  <dcterms:modified xsi:type="dcterms:W3CDTF">2019-01-29T09:19:00Z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rCompanyDienstleistung">
    <vt:lpwstr>Rektorat</vt:lpwstr>
  </property>
  <property fmtid="{D5CDD505-2E9C-101B-9397-08002B2CF9AE}" pid="3" name="VarCompanyBereich">
    <vt:lpwstr> </vt:lpwstr>
  </property>
  <property fmtid="{D5CDD505-2E9C-101B-9397-08002B2CF9AE}" pid="4" name="VarCompanyAdresszeile1">
    <vt:lpwstr>Horwerstrasse 5</vt:lpwstr>
  </property>
  <property fmtid="{D5CDD505-2E9C-101B-9397-08002B2CF9AE}" pid="5" name="VarCompanyAdresszeile2">
    <vt:lpwstr>Postfach 1548</vt:lpwstr>
  </property>
  <property fmtid="{D5CDD505-2E9C-101B-9397-08002B2CF9AE}" pid="6" name="VarCompanyPLZOrt">
    <vt:lpwstr>6011 Kriens</vt:lpwstr>
  </property>
  <property fmtid="{D5CDD505-2E9C-101B-9397-08002B2CF9AE}" pid="7" name="VarCompanyTelefon">
    <vt:lpwstr>041 329 61 61</vt:lpwstr>
  </property>
  <property fmtid="{D5CDD505-2E9C-101B-9397-08002B2CF9AE}" pid="8" name="VarCompanyBereichsfax">
    <vt:lpwstr>041 329 61 70</vt:lpwstr>
  </property>
  <property fmtid="{D5CDD505-2E9C-101B-9397-08002B2CF9AE}" pid="9" name="VarCompanyInternet">
    <vt:lpwstr>www.kriens.ch</vt:lpwstr>
  </property>
</Properties>
</file>